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318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Гасанова Б.Х.,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Гасанова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Балабека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9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Гасанов Б.Х.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40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22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82230621088347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Гасанов </w:t>
      </w:r>
      <w:r>
        <w:rPr>
          <w:rFonts w:ascii="Times New Roman" w:eastAsia="Times New Roman" w:hAnsi="Times New Roman" w:cs="Times New Roman"/>
          <w:sz w:val="27"/>
          <w:szCs w:val="27"/>
        </w:rPr>
        <w:t>Б.Х.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 заседании 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Гасанова Б.Х.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18810582230621088347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ответа на запрос ГИБДД УМВД России по </w:t>
      </w:r>
      <w:r>
        <w:rPr>
          <w:rStyle w:val="cat-Addressgrp-5rplc-2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собственником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транспортного средства: </w:t>
      </w:r>
      <w:r>
        <w:rPr>
          <w:rStyle w:val="cat-CarMakeModelgrp-27rplc-25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ЛАДА САМАРА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8rplc-27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Style w:val="cat-Dategrp-12rplc-2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настоящее время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Гасанов </w:t>
      </w:r>
      <w:r>
        <w:rPr>
          <w:rFonts w:ascii="Times New Roman" w:eastAsia="Times New Roman" w:hAnsi="Times New Roman" w:cs="Times New Roman"/>
          <w:sz w:val="26"/>
          <w:szCs w:val="26"/>
        </w:rPr>
        <w:t>Балабек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Ханмагомедович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3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Гасанова Б.Х.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Гасанова Б.Х.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4rplc-3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Гасанова </w:t>
      </w:r>
      <w:r>
        <w:rPr>
          <w:rFonts w:ascii="Times New Roman" w:eastAsia="Times New Roman" w:hAnsi="Times New Roman" w:cs="Times New Roman"/>
          <w:sz w:val="27"/>
          <w:szCs w:val="27"/>
        </w:rPr>
        <w:t>Балабека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3rplc-3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3rplc-3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318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30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31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32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33rplc-4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34rplc-4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5rplc-4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0412365400665003182420103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5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4rplc-5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UserDefinedgrp-40rplc-16">
    <w:name w:val="cat-UserDefined grp-40 rplc-16"/>
    <w:basedOn w:val="DefaultParagraphFont"/>
  </w:style>
  <w:style w:type="character" w:customStyle="1" w:styleId="cat-Sumgrp-22rplc-17">
    <w:name w:val="cat-Sum grp-22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Addressgrp-5rplc-24">
    <w:name w:val="cat-Address grp-5 rplc-24"/>
    <w:basedOn w:val="DefaultParagraphFont"/>
  </w:style>
  <w:style w:type="character" w:customStyle="1" w:styleId="cat-CarMakeModelgrp-27rplc-25">
    <w:name w:val="cat-CarMakeModel grp-27 rplc-25"/>
    <w:basedOn w:val="DefaultParagraphFont"/>
  </w:style>
  <w:style w:type="character" w:customStyle="1" w:styleId="cat-CarNumbergrp-28rplc-27">
    <w:name w:val="cat-CarNumber grp-28 rplc-27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ExternalSystemDefinedgrp-38rplc-30">
    <w:name w:val="cat-ExternalSystemDefined grp-38 rplc-30"/>
    <w:basedOn w:val="DefaultParagraphFont"/>
  </w:style>
  <w:style w:type="character" w:customStyle="1" w:styleId="cat-PassportDatagrp-26rplc-31">
    <w:name w:val="cat-PassportData grp-26 rplc-31"/>
    <w:basedOn w:val="DefaultParagraphFont"/>
  </w:style>
  <w:style w:type="character" w:customStyle="1" w:styleId="cat-SumInWordsgrp-24rplc-34">
    <w:name w:val="cat-SumInWords grp-24 rplc-34"/>
    <w:basedOn w:val="DefaultParagraphFont"/>
  </w:style>
  <w:style w:type="character" w:customStyle="1" w:styleId="cat-Sumgrp-23rplc-36">
    <w:name w:val="cat-Sum grp-23 rplc-36"/>
    <w:basedOn w:val="DefaultParagraphFont"/>
  </w:style>
  <w:style w:type="character" w:customStyle="1" w:styleId="cat-Dategrp-13rplc-39">
    <w:name w:val="cat-Date grp-13 rplc-39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PhoneNumbergrp-30rplc-43">
    <w:name w:val="cat-PhoneNumber grp-30 rplc-43"/>
    <w:basedOn w:val="DefaultParagraphFont"/>
  </w:style>
  <w:style w:type="character" w:customStyle="1" w:styleId="cat-PhoneNumbergrp-31rplc-44">
    <w:name w:val="cat-PhoneNumber grp-31 rplc-44"/>
    <w:basedOn w:val="DefaultParagraphFont"/>
  </w:style>
  <w:style w:type="character" w:customStyle="1" w:styleId="cat-PhoneNumbergrp-32rplc-45">
    <w:name w:val="cat-PhoneNumber grp-32 rplc-45"/>
    <w:basedOn w:val="DefaultParagraphFont"/>
  </w:style>
  <w:style w:type="character" w:customStyle="1" w:styleId="cat-PhoneNumbergrp-33rplc-46">
    <w:name w:val="cat-PhoneNumber grp-33 rplc-46"/>
    <w:basedOn w:val="DefaultParagraphFont"/>
  </w:style>
  <w:style w:type="character" w:customStyle="1" w:styleId="cat-PhoneNumbergrp-34rplc-47">
    <w:name w:val="cat-PhoneNumber grp-34 rplc-47"/>
    <w:basedOn w:val="DefaultParagraphFont"/>
  </w:style>
  <w:style w:type="character" w:customStyle="1" w:styleId="cat-PhoneNumbergrp-35rplc-48">
    <w:name w:val="cat-PhoneNumber grp-35 rplc-48"/>
    <w:basedOn w:val="DefaultParagraphFont"/>
  </w:style>
  <w:style w:type="character" w:customStyle="1" w:styleId="cat-Addressgrp-7rplc-49">
    <w:name w:val="cat-Address grp-7 rplc-49"/>
    <w:basedOn w:val="DefaultParagraphFont"/>
  </w:style>
  <w:style w:type="character" w:customStyle="1" w:styleId="cat-Addressgrp-5rplc-50">
    <w:name w:val="cat-Address grp-5 rplc-50"/>
    <w:basedOn w:val="DefaultParagraphFont"/>
  </w:style>
  <w:style w:type="character" w:customStyle="1" w:styleId="cat-SumInWordsgrp-24rplc-51">
    <w:name w:val="cat-SumInWords grp-24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